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488" w:rsidRDefault="00823488" w:rsidP="00D54712">
      <w:pPr>
        <w:spacing w:before="480" w:after="360" w:line="240" w:lineRule="auto"/>
        <w:jc w:val="center"/>
        <w:rPr>
          <w:rFonts w:ascii="Times New Roman" w:hAnsi="Times New Roman" w:cs="Times New Roman"/>
          <w:b/>
          <w:color w:val="auto"/>
          <w:sz w:val="28"/>
          <w:szCs w:val="28"/>
        </w:rPr>
      </w:pPr>
      <w:r w:rsidRPr="00823488">
        <w:rPr>
          <w:rFonts w:ascii="Times New Roman" w:hAnsi="Times New Roman" w:cs="Times New Roman"/>
          <w:b/>
          <w:noProof/>
          <w:color w:val="auto"/>
          <w:sz w:val="28"/>
          <w:szCs w:val="28"/>
          <w:lang w:eastAsia="ru-RU"/>
        </w:rPr>
        <w:drawing>
          <wp:inline distT="0" distB="0" distL="0" distR="0">
            <wp:extent cx="6120130" cy="8656428"/>
            <wp:effectExtent l="0" t="0" r="0" b="0"/>
            <wp:docPr id="1" name="Рисунок 1" descr="C:\Users\Айгуль\Desktop\Новая папка\титу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гуль\Desktop\Новая папка\титул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56428"/>
                    </a:xfrm>
                    <a:prstGeom prst="rect">
                      <a:avLst/>
                    </a:prstGeom>
                    <a:noFill/>
                    <a:ln>
                      <a:noFill/>
                    </a:ln>
                  </pic:spPr>
                </pic:pic>
              </a:graphicData>
            </a:graphic>
          </wp:inline>
        </w:drawing>
      </w:r>
      <w:bookmarkStart w:id="0" w:name="_GoBack"/>
      <w:bookmarkEnd w:id="0"/>
    </w:p>
    <w:p w:rsidR="00E85984" w:rsidRDefault="00D547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913A70">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913A70">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913A70">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913A70">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rsidR="006C1754" w:rsidRPr="000C5522" w:rsidRDefault="00913A70">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rsidR="006C1754" w:rsidRPr="000C5522" w:rsidRDefault="00913A70">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913A70">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913A70">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913A70">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913A70">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rsidR="006C1754" w:rsidRPr="000C5522" w:rsidRDefault="00913A70">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841D84">
          <w:rPr>
            <w:noProof/>
            <w:webHidden/>
            <w:sz w:val="28"/>
            <w:szCs w:val="28"/>
          </w:rPr>
          <w:t>37</w:t>
        </w:r>
      </w:hyperlink>
    </w:p>
    <w:p w:rsidR="006C1754" w:rsidRPr="000C5522" w:rsidRDefault="00913A70">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841D84">
          <w:rPr>
            <w:noProof/>
            <w:webHidden/>
            <w:sz w:val="28"/>
            <w:szCs w:val="28"/>
          </w:rPr>
          <w:t>37</w:t>
        </w:r>
      </w:hyperlink>
    </w:p>
    <w:p w:rsidR="006C1754" w:rsidRPr="000C5522" w:rsidRDefault="00913A70">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841D84">
          <w:rPr>
            <w:noProof/>
            <w:webHidden/>
            <w:sz w:val="28"/>
            <w:szCs w:val="28"/>
          </w:rPr>
          <w:t>37</w:t>
        </w:r>
      </w:hyperlink>
    </w:p>
    <w:p w:rsidR="006C1754" w:rsidRPr="000C5522" w:rsidRDefault="00913A70">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841D84">
          <w:rPr>
            <w:noProof/>
            <w:webHidden/>
            <w:sz w:val="28"/>
            <w:szCs w:val="28"/>
          </w:rPr>
          <w:t>48</w:t>
        </w:r>
      </w:hyperlink>
    </w:p>
    <w:p w:rsidR="006C1754" w:rsidRPr="000C5522" w:rsidRDefault="00913A70">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841D84">
          <w:rPr>
            <w:noProof/>
            <w:webHidden/>
            <w:sz w:val="28"/>
            <w:szCs w:val="28"/>
          </w:rPr>
          <w:t>58</w:t>
        </w:r>
      </w:hyperlink>
    </w:p>
    <w:p w:rsidR="006C1754" w:rsidRPr="000C5522" w:rsidRDefault="00913A70">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841D84">
          <w:rPr>
            <w:noProof/>
            <w:webHidden/>
            <w:sz w:val="28"/>
            <w:szCs w:val="28"/>
          </w:rPr>
          <w:t>66</w:t>
        </w:r>
      </w:hyperlink>
    </w:p>
    <w:p w:rsidR="006C1754" w:rsidRPr="000C5522" w:rsidRDefault="00913A70">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841D84">
          <w:rPr>
            <w:noProof/>
            <w:webHidden/>
            <w:sz w:val="28"/>
            <w:szCs w:val="28"/>
          </w:rPr>
          <w:t>66</w:t>
        </w:r>
      </w:hyperlink>
    </w:p>
    <w:p w:rsidR="006C1754" w:rsidRPr="000C5522" w:rsidRDefault="00913A70">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841D84">
          <w:rPr>
            <w:noProof/>
            <w:webHidden/>
            <w:sz w:val="28"/>
            <w:szCs w:val="28"/>
          </w:rPr>
          <w:t>70</w:t>
        </w:r>
      </w:hyperlink>
    </w:p>
    <w:p w:rsidR="006C1754" w:rsidRPr="000C5522" w:rsidRDefault="00913A70">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841D84">
          <w:rPr>
            <w:noProof/>
            <w:webHidden/>
            <w:sz w:val="28"/>
            <w:szCs w:val="28"/>
          </w:rPr>
          <w:t>116</w:t>
        </w:r>
      </w:hyperlink>
    </w:p>
    <w:p w:rsidR="006C1754" w:rsidRPr="000C5522" w:rsidRDefault="00913A70">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FA2AD7">
          <w:rPr>
            <w:noProof/>
            <w:webHidden/>
            <w:sz w:val="28"/>
            <w:szCs w:val="28"/>
          </w:rPr>
          <w:t>122</w:t>
        </w:r>
      </w:hyperlink>
    </w:p>
    <w:p w:rsidR="006C1754" w:rsidRPr="000C5522" w:rsidRDefault="00913A70">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FA2AD7">
          <w:rPr>
            <w:noProof/>
            <w:webHidden/>
            <w:sz w:val="28"/>
            <w:szCs w:val="28"/>
          </w:rPr>
          <w:t>126</w:t>
        </w:r>
      </w:hyperlink>
    </w:p>
    <w:p w:rsidR="006C1754" w:rsidRPr="000C5522" w:rsidRDefault="00913A70">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FA2AD7">
          <w:rPr>
            <w:noProof/>
            <w:webHidden/>
            <w:sz w:val="28"/>
            <w:szCs w:val="28"/>
          </w:rPr>
          <w:t>134</w:t>
        </w:r>
      </w:hyperlink>
    </w:p>
    <w:p w:rsidR="006C1754" w:rsidRPr="000C5522" w:rsidRDefault="00913A70">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FA2AD7">
          <w:rPr>
            <w:noProof/>
            <w:webHidden/>
            <w:sz w:val="28"/>
            <w:szCs w:val="28"/>
          </w:rPr>
          <w:t>137</w:t>
        </w:r>
      </w:hyperlink>
    </w:p>
    <w:p w:rsidR="006C1754" w:rsidRPr="000C5522" w:rsidRDefault="00913A70">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FA2AD7">
          <w:rPr>
            <w:noProof/>
            <w:webHidden/>
            <w:sz w:val="28"/>
            <w:szCs w:val="28"/>
          </w:rPr>
          <w:t>137</w:t>
        </w:r>
      </w:hyperlink>
    </w:p>
    <w:p w:rsidR="006C1754" w:rsidRPr="000C5522" w:rsidRDefault="00913A70">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FA2AD7">
          <w:rPr>
            <w:noProof/>
            <w:webHidden/>
            <w:sz w:val="28"/>
            <w:szCs w:val="28"/>
          </w:rPr>
          <w:t>148</w:t>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разраб</w:t>
      </w:r>
      <w:r w:rsidR="00825F9E">
        <w:rPr>
          <w:rFonts w:ascii="Times New Roman" w:hAnsi="Times New Roman" w:cs="Times New Roman"/>
          <w:sz w:val="28"/>
          <w:szCs w:val="28"/>
        </w:rPr>
        <w:t>отана</w:t>
      </w:r>
      <w:r w:rsidRPr="00447336">
        <w:rPr>
          <w:rFonts w:ascii="Times New Roman" w:hAnsi="Times New Roman" w:cs="Times New Roman"/>
          <w:sz w:val="28"/>
          <w:szCs w:val="28"/>
        </w:rPr>
        <w:t xml:space="preserve">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w:t>
      </w:r>
      <w:r w:rsidRPr="00904B1C">
        <w:rPr>
          <w:rFonts w:ascii="Times New Roman" w:hAnsi="Times New Roman" w:cs="Times New Roman"/>
          <w:sz w:val="28"/>
          <w:szCs w:val="28"/>
        </w:rPr>
        <w:t>.</w:t>
      </w:r>
    </w:p>
    <w:p w:rsidR="001B53C7" w:rsidRPr="001B53C7" w:rsidRDefault="00825F9E" w:rsidP="001019C4">
      <w:pPr>
        <w:pStyle w:val="afc"/>
        <w:ind w:firstLine="709"/>
        <w:rPr>
          <w:caps w:val="0"/>
          <w:color w:val="auto"/>
        </w:rPr>
      </w:pPr>
      <w:r>
        <w:rPr>
          <w:caps w:val="0"/>
          <w:color w:val="auto"/>
        </w:rPr>
        <w:t>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lastRenderedPageBreak/>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 xml:space="preserve">удовлетворение как общих, так и особых образовательных потребностей разных групп или отдельных </w:t>
      </w:r>
      <w:r w:rsidRPr="00B719F7">
        <w:rPr>
          <w:caps w:val="0"/>
          <w:color w:val="auto"/>
        </w:rPr>
        <w:lastRenderedPageBreak/>
        <w:t>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 xml:space="preserve">разнообразие содержания, предоставляя </w:t>
      </w:r>
      <w:r w:rsidRPr="00F63254">
        <w:rPr>
          <w:rFonts w:ascii="Times New Roman" w:hAnsi="Times New Roman" w:cs="Times New Roman"/>
          <w:color w:val="auto"/>
          <w:kern w:val="28"/>
          <w:sz w:val="28"/>
          <w:szCs w:val="28"/>
        </w:rPr>
        <w:lastRenderedPageBreak/>
        <w:t>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lastRenderedPageBreak/>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7"/>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w:t>
      </w:r>
      <w:r w:rsidRPr="00F63254">
        <w:rPr>
          <w:rFonts w:ascii="Times New Roman" w:hAnsi="Times New Roman" w:cs="Times New Roman"/>
          <w:color w:val="auto"/>
          <w:sz w:val="28"/>
          <w:szCs w:val="28"/>
        </w:rPr>
        <w:lastRenderedPageBreak/>
        <w:t xml:space="preserve">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sidR="00825F9E">
        <w:rPr>
          <w:caps w:val="0"/>
        </w:rPr>
        <w:t>МКОУ СОШ №2</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sidR="00825F9E">
        <w:rPr>
          <w:caps w:val="0"/>
        </w:rPr>
        <w:t>МКОУ СОШ №2</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w:t>
      </w:r>
      <w:r w:rsidR="00825F9E">
        <w:rPr>
          <w:rFonts w:ascii="Times New Roman" w:hAnsi="Times New Roman" w:cs="Times New Roman"/>
          <w:sz w:val="28"/>
          <w:szCs w:val="28"/>
        </w:rPr>
        <w:t>МКОУ СОШ №2</w:t>
      </w:r>
      <w:r w:rsidRPr="00B91F39">
        <w:rPr>
          <w:rFonts w:ascii="Times New Roman" w:hAnsi="Times New Roman" w:cs="Times New Roman"/>
          <w:sz w:val="28"/>
          <w:szCs w:val="28"/>
        </w:rPr>
        <w:t>, реализующей АООП НОО обучающихся с ЗПР, для каждой занимаемой должности соответст</w:t>
      </w:r>
      <w:r w:rsidR="00825F9E">
        <w:rPr>
          <w:rFonts w:ascii="Times New Roman" w:hAnsi="Times New Roman" w:cs="Times New Roman"/>
          <w:sz w:val="28"/>
          <w:szCs w:val="28"/>
        </w:rPr>
        <w:t>вует</w:t>
      </w:r>
      <w:r w:rsidRPr="00B91F39">
        <w:rPr>
          <w:rFonts w:ascii="Times New Roman" w:hAnsi="Times New Roman" w:cs="Times New Roman"/>
          <w:sz w:val="28"/>
          <w:szCs w:val="28"/>
        </w:rPr>
        <w:t xml:space="preserve"> квалификационным характеристикам по соответствующей должности</w:t>
      </w:r>
      <w:r w:rsidR="00825F9E">
        <w:rPr>
          <w:rFonts w:ascii="Times New Roman" w:hAnsi="Times New Roman" w:cs="Times New Roman"/>
          <w:sz w:val="28"/>
          <w:szCs w:val="28"/>
        </w:rPr>
        <w:t>.</w:t>
      </w:r>
      <w:r w:rsidRPr="00F46509">
        <w:rPr>
          <w:rFonts w:ascii="Times New Roman" w:hAnsi="Times New Roman" w:cs="Times New Roman"/>
          <w:sz w:val="28"/>
          <w:szCs w:val="28"/>
        </w:rPr>
        <w:t xml:space="preserve">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 штат специалистов </w:t>
      </w:r>
      <w:r w:rsidR="00825F9E">
        <w:rPr>
          <w:rFonts w:ascii="Times New Roman" w:hAnsi="Times New Roman" w:cs="Times New Roman"/>
          <w:color w:val="auto"/>
          <w:sz w:val="28"/>
          <w:szCs w:val="28"/>
        </w:rPr>
        <w:t>МКОУ СОШ №2</w:t>
      </w:r>
      <w:r w:rsidRPr="00D04D2E">
        <w:rPr>
          <w:rFonts w:ascii="Times New Roman" w:hAnsi="Times New Roman" w:cs="Times New Roman"/>
          <w:color w:val="auto"/>
          <w:sz w:val="28"/>
          <w:szCs w:val="28"/>
        </w:rPr>
        <w:t>, реализующей вариант 7.1 АООП НОО обучающихся с ЗПР вход</w:t>
      </w:r>
      <w:r w:rsidR="00825F9E">
        <w:rPr>
          <w:rFonts w:ascii="Times New Roman" w:hAnsi="Times New Roman" w:cs="Times New Roman"/>
          <w:color w:val="auto"/>
          <w:sz w:val="28"/>
          <w:szCs w:val="28"/>
        </w:rPr>
        <w:t>ят</w:t>
      </w:r>
      <w:r w:rsidR="00DC2E00">
        <w:rPr>
          <w:rFonts w:ascii="Times New Roman" w:hAnsi="Times New Roman" w:cs="Times New Roman"/>
          <w:color w:val="auto"/>
          <w:sz w:val="28"/>
          <w:szCs w:val="28"/>
        </w:rPr>
        <w:t>: учитель начальных классов</w:t>
      </w:r>
      <w:r w:rsidRPr="00D04D2E">
        <w:rPr>
          <w:rFonts w:ascii="Times New Roman" w:hAnsi="Times New Roman" w:cs="Times New Roman"/>
          <w:color w:val="auto"/>
          <w:sz w:val="28"/>
          <w:szCs w:val="28"/>
        </w:rPr>
        <w:t>, учитель физической культуры, педагог-психолог, социальный педагог, учитель-логопед.</w:t>
      </w:r>
    </w:p>
    <w:p w:rsidR="00270609" w:rsidRPr="00D04D2E" w:rsidRDefault="00270609" w:rsidP="00DC2E00">
      <w:pPr>
        <w:spacing w:after="0" w:line="360" w:lineRule="auto"/>
        <w:ind w:firstLine="709"/>
        <w:jc w:val="both"/>
        <w:rPr>
          <w:color w:val="auto"/>
          <w:sz w:val="28"/>
          <w:szCs w:val="28"/>
        </w:rPr>
      </w:pPr>
      <w:r w:rsidRPr="00D04D2E">
        <w:rPr>
          <w:rFonts w:ascii="Times New Roman" w:hAnsi="Times New Roman" w:cs="Times New Roman"/>
          <w:color w:val="auto"/>
          <w:sz w:val="28"/>
          <w:szCs w:val="28"/>
        </w:rPr>
        <w:lastRenderedPageBreak/>
        <w:t xml:space="preserve">Педагоги </w:t>
      </w:r>
      <w:r w:rsidR="00DC2E00">
        <w:rPr>
          <w:rFonts w:ascii="Times New Roman" w:hAnsi="Times New Roman" w:cs="Times New Roman"/>
          <w:color w:val="auto"/>
          <w:sz w:val="28"/>
          <w:szCs w:val="28"/>
        </w:rPr>
        <w:t>МКОУ СОШ №2</w:t>
      </w:r>
      <w:r w:rsidRPr="00D04D2E">
        <w:rPr>
          <w:rFonts w:ascii="Times New Roman" w:hAnsi="Times New Roman" w:cs="Times New Roman"/>
          <w:color w:val="auto"/>
          <w:sz w:val="28"/>
          <w:szCs w:val="28"/>
        </w:rPr>
        <w:t xml:space="preserve">,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им</w:t>
      </w:r>
      <w:r w:rsidR="00DC2E00">
        <w:rPr>
          <w:rFonts w:ascii="Times New Roman" w:hAnsi="Times New Roman" w:cs="Times New Roman"/>
          <w:color w:val="auto"/>
          <w:sz w:val="28"/>
          <w:szCs w:val="28"/>
        </w:rPr>
        <w:t>еют</w:t>
      </w:r>
      <w:r w:rsidRPr="00D04D2E">
        <w:rPr>
          <w:rFonts w:ascii="Times New Roman" w:hAnsi="Times New Roman" w:cs="Times New Roman"/>
          <w:color w:val="auto"/>
          <w:sz w:val="28"/>
          <w:szCs w:val="28"/>
        </w:rPr>
        <w:t xml:space="preserve"> высшее профессиональное образование</w:t>
      </w:r>
      <w:r w:rsidR="00DC2E00">
        <w:rPr>
          <w:rFonts w:ascii="Times New Roman" w:hAnsi="Times New Roman" w:cs="Times New Roman"/>
          <w:color w:val="auto"/>
          <w:sz w:val="28"/>
          <w:szCs w:val="28"/>
        </w:rPr>
        <w:t>.</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w:t>
      </w:r>
      <w:r w:rsidRPr="00F63254">
        <w:rPr>
          <w:rFonts w:ascii="Times New Roman" w:hAnsi="Times New Roman" w:cs="Times New Roman"/>
          <w:sz w:val="28"/>
          <w:szCs w:val="28"/>
        </w:rPr>
        <w:lastRenderedPageBreak/>
        <w:t>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8"/>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r w:rsidR="00DC2E00">
        <w:rPr>
          <w:rFonts w:ascii="Times New Roman" w:hAnsi="Times New Roman" w:cs="Times New Roman"/>
          <w:caps/>
          <w:color w:val="auto"/>
          <w:sz w:val="28"/>
          <w:szCs w:val="28"/>
        </w:rPr>
        <w:t>.</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lastRenderedPageBreak/>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lastRenderedPageBreak/>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9"/>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_Toc415833123"/>
      <w:bookmarkStart w:id="13" w:name="bookmark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3"/>
      <w:bookmarkEnd w:id="14"/>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lastRenderedPageBreak/>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lastRenderedPageBreak/>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0"/>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 xml:space="preserve">ЗПР АООП НОО может быть реализована сетевая форма реализации образовательных программ с использованием ресурсов нескольких организаций, </w:t>
      </w:r>
      <w:r w:rsidRPr="00F63254">
        <w:rPr>
          <w:rFonts w:ascii="Times New Roman" w:hAnsi="Times New Roman" w:cs="Times New Roman"/>
          <w:sz w:val="28"/>
          <w:szCs w:val="28"/>
        </w:rPr>
        <w:lastRenderedPageBreak/>
        <w:t>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1"/>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lastRenderedPageBreak/>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2"/>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4"/>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F63254">
        <w:rPr>
          <w:rFonts w:ascii="Times New Roman" w:hAnsi="Times New Roman" w:cs="Times New Roman"/>
          <w:color w:val="auto"/>
          <w:sz w:val="28"/>
          <w:szCs w:val="28"/>
        </w:rPr>
        <w:lastRenderedPageBreak/>
        <w:t xml:space="preserve">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w:t>
      </w:r>
      <w:r w:rsidRPr="00F63254">
        <w:rPr>
          <w:rFonts w:ascii="Times New Roman" w:hAnsi="Times New Roman" w:cs="Times New Roman"/>
          <w:sz w:val="28"/>
          <w:szCs w:val="28"/>
        </w:rPr>
        <w:lastRenderedPageBreak/>
        <w:t xml:space="preserve">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5"/>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lastRenderedPageBreak/>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lastRenderedPageBreak/>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lastRenderedPageBreak/>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lastRenderedPageBreak/>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lastRenderedPageBreak/>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lastRenderedPageBreak/>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w:t>
      </w:r>
      <w:r w:rsidRPr="00772E11">
        <w:rPr>
          <w:rFonts w:ascii="Times New Roman" w:hAnsi="Times New Roman" w:cs="Times New Roman"/>
          <w:sz w:val="28"/>
          <w:szCs w:val="28"/>
        </w:rPr>
        <w:lastRenderedPageBreak/>
        <w:t>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lastRenderedPageBreak/>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w:t>
      </w:r>
      <w:r w:rsidRPr="00992510">
        <w:rPr>
          <w:rFonts w:ascii="Times New Roman" w:hAnsi="Times New Roman"/>
          <w:color w:val="auto"/>
          <w:sz w:val="28"/>
          <w:szCs w:val="28"/>
        </w:rPr>
        <w:lastRenderedPageBreak/>
        <w:t xml:space="preserve">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xml:space="preserve">, необходимыми для решения </w:t>
      </w:r>
      <w:r w:rsidRPr="00F63254">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rsidRPr="00F63254">
        <w:rPr>
          <w:rFonts w:ascii="Times New Roman" w:hAnsi="Times New Roman" w:cs="Times New Roman"/>
          <w:bCs/>
          <w:color w:val="auto"/>
          <w:sz w:val="28"/>
          <w:szCs w:val="28"/>
        </w:rPr>
        <w:lastRenderedPageBreak/>
        <w:t>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w:t>
      </w:r>
      <w:r w:rsidRPr="00F63254">
        <w:rPr>
          <w:rFonts w:ascii="Times New Roman" w:hAnsi="Times New Roman" w:cs="Times New Roman"/>
          <w:sz w:val="28"/>
          <w:szCs w:val="28"/>
        </w:rPr>
        <w:lastRenderedPageBreak/>
        <w:t>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lastRenderedPageBreak/>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при необходимости предоставление дифференцированной помощи: стимулирующей (одобрение, эмоциональная поддержка), организующей </w:t>
      </w:r>
      <w:r w:rsidRPr="00530152">
        <w:rPr>
          <w:caps w:val="0"/>
          <w:sz w:val="28"/>
          <w:szCs w:val="28"/>
        </w:rPr>
        <w:lastRenderedPageBreak/>
        <w:t>(привлечение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lastRenderedPageBreak/>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rsidR="0007618C" w:rsidRPr="007B24C3" w:rsidRDefault="00B8221D" w:rsidP="002B57E3">
      <w:pPr>
        <w:pStyle w:val="afc"/>
        <w:rPr>
          <w:caps w:val="0"/>
          <w:color w:val="auto"/>
        </w:rPr>
      </w:pPr>
      <w:r w:rsidRPr="007B24C3">
        <w:rPr>
          <w:color w:val="auto"/>
        </w:rPr>
        <w:lastRenderedPageBreak/>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lastRenderedPageBreak/>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6"/>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lastRenderedPageBreak/>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lastRenderedPageBreak/>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lastRenderedPageBreak/>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w:t>
      </w:r>
      <w:r w:rsidRPr="00F63254">
        <w:rPr>
          <w:rFonts w:ascii="Times New Roman" w:hAnsi="Times New Roman"/>
          <w:sz w:val="28"/>
          <w:szCs w:val="28"/>
        </w:rPr>
        <w:lastRenderedPageBreak/>
        <w:t xml:space="preserve">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lastRenderedPageBreak/>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w:t>
      </w:r>
      <w:r w:rsidRPr="00F63254">
        <w:rPr>
          <w:rFonts w:ascii="Times New Roman" w:hAnsi="Times New Roman" w:cs="Times New Roman"/>
          <w:sz w:val="28"/>
          <w:szCs w:val="28"/>
        </w:rPr>
        <w:lastRenderedPageBreak/>
        <w:t xml:space="preserve">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7"/>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lastRenderedPageBreak/>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8"/>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lastRenderedPageBreak/>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lastRenderedPageBreak/>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w:t>
      </w:r>
      <w:r w:rsidRPr="00F63254">
        <w:rPr>
          <w:rFonts w:ascii="Times New Roman" w:hAnsi="Times New Roman"/>
          <w:spacing w:val="2"/>
          <w:sz w:val="28"/>
          <w:szCs w:val="28"/>
        </w:rPr>
        <w:lastRenderedPageBreak/>
        <w:t xml:space="preserve">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w:t>
      </w:r>
      <w:r w:rsidRPr="00F63254">
        <w:rPr>
          <w:rFonts w:ascii="Times New Roman" w:hAnsi="Times New Roman"/>
          <w:spacing w:val="2"/>
          <w:sz w:val="28"/>
          <w:szCs w:val="28"/>
        </w:rPr>
        <w:lastRenderedPageBreak/>
        <w:t xml:space="preserve">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lastRenderedPageBreak/>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w:t>
      </w:r>
      <w:r w:rsidRPr="00F63254">
        <w:rPr>
          <w:rFonts w:ascii="Times New Roman" w:hAnsi="Times New Roman"/>
          <w:sz w:val="28"/>
          <w:szCs w:val="28"/>
        </w:rPr>
        <w:lastRenderedPageBreak/>
        <w:t>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 xml:space="preserve">богатств: воды, воздуха, полезных ископаемых, </w:t>
      </w:r>
      <w:r w:rsidRPr="00F63254">
        <w:rPr>
          <w:rFonts w:ascii="Times New Roman" w:hAnsi="Times New Roman"/>
          <w:sz w:val="28"/>
          <w:szCs w:val="28"/>
        </w:rPr>
        <w:lastRenderedPageBreak/>
        <w:t>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w:t>
      </w:r>
      <w:r w:rsidRPr="00F63254">
        <w:rPr>
          <w:rFonts w:ascii="Times New Roman" w:hAnsi="Times New Roman"/>
          <w:sz w:val="28"/>
          <w:szCs w:val="28"/>
        </w:rPr>
        <w:lastRenderedPageBreak/>
        <w:t>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 xml:space="preserve">щественной солидарности и упрочения духовно­нравственных связей между соотечественниками. Новый год, Рождество, День защитника Отечества, 8 </w:t>
      </w:r>
      <w:r w:rsidRPr="00F63254">
        <w:rPr>
          <w:rFonts w:ascii="Times New Roman" w:hAnsi="Times New Roman"/>
          <w:spacing w:val="2"/>
          <w:sz w:val="28"/>
          <w:szCs w:val="28"/>
        </w:rPr>
        <w:lastRenderedPageBreak/>
        <w:t>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lastRenderedPageBreak/>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lastRenderedPageBreak/>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w:t>
      </w:r>
      <w:r w:rsidRPr="00F63254">
        <w:rPr>
          <w:rFonts w:ascii="Times New Roman" w:hAnsi="Times New Roman"/>
          <w:sz w:val="28"/>
          <w:szCs w:val="28"/>
        </w:rPr>
        <w:lastRenderedPageBreak/>
        <w:t>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w:t>
      </w:r>
      <w:r w:rsidRPr="00F63254">
        <w:rPr>
          <w:rFonts w:ascii="Times New Roman" w:hAnsi="Times New Roman"/>
          <w:spacing w:val="2"/>
          <w:sz w:val="28"/>
          <w:szCs w:val="28"/>
        </w:rPr>
        <w:lastRenderedPageBreak/>
        <w:t xml:space="preserve">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 xml:space="preserve">композиторов, её выразительный смысл. </w:t>
      </w:r>
      <w:r w:rsidRPr="00F63254">
        <w:rPr>
          <w:rFonts w:ascii="Times New Roman" w:hAnsi="Times New Roman"/>
          <w:sz w:val="28"/>
          <w:szCs w:val="28"/>
        </w:rPr>
        <w:lastRenderedPageBreak/>
        <w:t>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lastRenderedPageBreak/>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19"/>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xml:space="preserve">. Виды и способы соединения деталей. </w:t>
      </w:r>
      <w:r w:rsidRPr="00F63254">
        <w:rPr>
          <w:rFonts w:ascii="Times New Roman" w:hAnsi="Times New Roman"/>
          <w:sz w:val="28"/>
          <w:szCs w:val="28"/>
        </w:rPr>
        <w:lastRenderedPageBreak/>
        <w:t>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 xml:space="preserve">основы спортивной </w:t>
      </w:r>
      <w:r w:rsidRPr="00F63254">
        <w:rPr>
          <w:rFonts w:ascii="Times New Roman" w:hAnsi="Times New Roman"/>
          <w:color w:val="auto"/>
          <w:spacing w:val="-2"/>
          <w:sz w:val="28"/>
          <w:szCs w:val="28"/>
        </w:rPr>
        <w:lastRenderedPageBreak/>
        <w:t>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 xml:space="preserve">стенке. </w:t>
      </w:r>
      <w:r w:rsidRPr="00F63254">
        <w:rPr>
          <w:rFonts w:ascii="Times New Roman" w:hAnsi="Times New Roman"/>
          <w:sz w:val="28"/>
          <w:szCs w:val="28"/>
        </w:rPr>
        <w:lastRenderedPageBreak/>
        <w:t>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lastRenderedPageBreak/>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w:t>
      </w:r>
      <w:r w:rsidRPr="00F63254">
        <w:rPr>
          <w:rFonts w:ascii="Times New Roman" w:hAnsi="Times New Roman"/>
          <w:sz w:val="28"/>
          <w:szCs w:val="28"/>
        </w:rPr>
        <w:lastRenderedPageBreak/>
        <w:t xml:space="preserve">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lastRenderedPageBreak/>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w:t>
      </w:r>
      <w:r w:rsidRPr="00F63254">
        <w:rPr>
          <w:rStyle w:val="c12"/>
          <w:rFonts w:ascii="Times New Roman" w:hAnsi="Times New Roman"/>
          <w:sz w:val="28"/>
          <w:szCs w:val="28"/>
        </w:rPr>
        <w:lastRenderedPageBreak/>
        <w:t>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w:t>
      </w:r>
      <w:r w:rsidRPr="00F63254">
        <w:rPr>
          <w:rStyle w:val="c12"/>
          <w:sz w:val="28"/>
          <w:szCs w:val="28"/>
        </w:rPr>
        <w:lastRenderedPageBreak/>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0"/>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r w:rsidRPr="00F63254">
        <w:rPr>
          <w:rFonts w:ascii="Times New Roman" w:eastAsia="Calibri" w:hAnsi="Times New Roman" w:cs="Times New Roman"/>
          <w:color w:val="000000"/>
          <w:sz w:val="28"/>
          <w:szCs w:val="28"/>
        </w:rPr>
        <w:lastRenderedPageBreak/>
        <w:t>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1"/>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7"/>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841D84"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lastRenderedPageBreak/>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lastRenderedPageBreak/>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w:t>
      </w:r>
      <w:r w:rsidRPr="00F63254">
        <w:rPr>
          <w:rFonts w:ascii="Times New Roman" w:hAnsi="Times New Roman" w:cs="Times New Roman"/>
          <w:color w:val="auto"/>
          <w:sz w:val="28"/>
          <w:szCs w:val="28"/>
        </w:rPr>
        <w:lastRenderedPageBreak/>
        <w:t xml:space="preserve">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2"/>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lastRenderedPageBreak/>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3"/>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w:t>
      </w:r>
      <w:r w:rsidRPr="00F63254">
        <w:rPr>
          <w:rFonts w:ascii="Times New Roman" w:hAnsi="Times New Roman" w:cs="Times New Roman"/>
          <w:sz w:val="28"/>
          <w:szCs w:val="28"/>
        </w:rPr>
        <w:lastRenderedPageBreak/>
        <w:t xml:space="preserve">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841D84" w:rsidP="00B5059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w:t>
            </w:r>
            <w:r w:rsidR="007A2E9B" w:rsidRPr="00A81634">
              <w:rPr>
                <w:rFonts w:ascii="Times New Roman" w:hAnsi="Times New Roman" w:cs="Times New Roman"/>
                <w:b/>
                <w:sz w:val="24"/>
                <w:szCs w:val="24"/>
              </w:rPr>
              <w:t>одовой учебный план начального общего образования</w:t>
            </w:r>
            <w:r w:rsidR="007A2E9B" w:rsidRPr="00A81634">
              <w:rPr>
                <w:rFonts w:ascii="Times New Roman" w:hAnsi="Times New Roman" w:cs="Times New Roman"/>
                <w:b/>
                <w:sz w:val="24"/>
                <w:szCs w:val="24"/>
              </w:rPr>
              <w:br/>
            </w:r>
            <w:r w:rsidR="007A2E9B" w:rsidRPr="00A81634">
              <w:rPr>
                <w:rFonts w:ascii="Times New Roman" w:hAnsi="Times New Roman" w:cs="Times New Roman"/>
                <w:b/>
                <w:color w:val="auto"/>
                <w:sz w:val="24"/>
                <w:szCs w:val="24"/>
              </w:rPr>
              <w:t xml:space="preserve">обучающихся с задержкой психического развития (вариант </w:t>
            </w:r>
            <w:r w:rsidR="007A2E9B">
              <w:rPr>
                <w:rFonts w:ascii="Times New Roman" w:hAnsi="Times New Roman" w:cs="Times New Roman"/>
                <w:b/>
                <w:color w:val="auto"/>
                <w:sz w:val="24"/>
                <w:szCs w:val="24"/>
              </w:rPr>
              <w:t>7.2</w:t>
            </w:r>
            <w:r w:rsidR="007A2E9B" w:rsidRPr="00A81634">
              <w:rPr>
                <w:rFonts w:ascii="Times New Roman" w:hAnsi="Times New Roman" w:cs="Times New Roman"/>
                <w:b/>
                <w:color w:val="auto"/>
                <w:sz w:val="24"/>
                <w:szCs w:val="24"/>
              </w:rPr>
              <w:t>)</w:t>
            </w:r>
            <w:r w:rsidR="007A2E9B"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841D84" w:rsidP="00B505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w:t>
            </w:r>
            <w:r w:rsidR="007A2E9B" w:rsidRPr="00A81634">
              <w:rPr>
                <w:rFonts w:ascii="Times New Roman" w:hAnsi="Times New Roman" w:cs="Times New Roman"/>
                <w:b/>
                <w:sz w:val="24"/>
                <w:szCs w:val="24"/>
              </w:rPr>
              <w:t>едельный учебный план начального общего образования</w:t>
            </w:r>
            <w:r w:rsidR="007A2E9B" w:rsidRPr="00A81634">
              <w:rPr>
                <w:rFonts w:ascii="Times New Roman" w:hAnsi="Times New Roman" w:cs="Times New Roman"/>
                <w:b/>
                <w:sz w:val="24"/>
                <w:szCs w:val="24"/>
              </w:rPr>
              <w:br/>
            </w:r>
            <w:r w:rsidR="007A2E9B" w:rsidRPr="00A81634">
              <w:rPr>
                <w:rFonts w:ascii="Times New Roman" w:hAnsi="Times New Roman" w:cs="Times New Roman"/>
                <w:b/>
                <w:color w:val="auto"/>
                <w:sz w:val="24"/>
                <w:szCs w:val="24"/>
              </w:rPr>
              <w:t xml:space="preserve">обучающихся с задержкой психического развития (вариант </w:t>
            </w:r>
            <w:r w:rsidR="007A2E9B">
              <w:rPr>
                <w:rFonts w:ascii="Times New Roman" w:hAnsi="Times New Roman" w:cs="Times New Roman"/>
                <w:b/>
                <w:color w:val="auto"/>
                <w:sz w:val="24"/>
                <w:szCs w:val="24"/>
              </w:rPr>
              <w:t>7.2</w:t>
            </w:r>
            <w:r w:rsidR="007A2E9B" w:rsidRPr="00A81634">
              <w:rPr>
                <w:rFonts w:ascii="Times New Roman" w:hAnsi="Times New Roman" w:cs="Times New Roman"/>
                <w:b/>
                <w:color w:val="auto"/>
                <w:sz w:val="24"/>
                <w:szCs w:val="24"/>
              </w:rPr>
              <w:t>)</w:t>
            </w:r>
            <w:r w:rsidR="007A2E9B" w:rsidRPr="00A81634">
              <w:rPr>
                <w:rFonts w:ascii="Times New Roman" w:hAnsi="Times New Roman" w:cs="Times New Roman"/>
                <w:b/>
                <w:color w:val="auto"/>
                <w:sz w:val="24"/>
                <w:szCs w:val="24"/>
              </w:rPr>
              <w:br/>
            </w:r>
            <w:r w:rsidR="007A2E9B"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841D84">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00841D84">
              <w:rPr>
                <w:rFonts w:ascii="Times New Roman" w:hAnsi="Times New Roman" w:cs="Times New Roman"/>
                <w:b/>
                <w:sz w:val="24"/>
                <w:szCs w:val="24"/>
              </w:rPr>
              <w:t>Г</w:t>
            </w:r>
            <w:r w:rsidRPr="00A81634">
              <w:rPr>
                <w:rFonts w:ascii="Times New Roman" w:hAnsi="Times New Roman" w:cs="Times New Roman"/>
                <w:b/>
                <w:sz w:val="24"/>
                <w:szCs w:val="24"/>
              </w:rPr>
              <w:t>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841D84">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00841D84">
              <w:rPr>
                <w:rFonts w:ascii="Times New Roman" w:hAnsi="Times New Roman" w:cs="Times New Roman"/>
                <w:b/>
                <w:sz w:val="24"/>
                <w:szCs w:val="24"/>
              </w:rPr>
              <w:t>Н</w:t>
            </w:r>
            <w:r w:rsidRPr="00A81634">
              <w:rPr>
                <w:rFonts w:ascii="Times New Roman" w:hAnsi="Times New Roman" w:cs="Times New Roman"/>
                <w:b/>
                <w:sz w:val="24"/>
                <w:szCs w:val="24"/>
              </w:rPr>
              <w:t>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1"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sidR="00841D8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 xml:space="preserve">1 </w:t>
      </w:r>
      <w:r w:rsidRPr="00F63254">
        <w:rPr>
          <w:rFonts w:ascii="Times New Roman" w:hAnsi="Times New Roman" w:cs="Times New Roman"/>
          <w:sz w:val="28"/>
          <w:szCs w:val="28"/>
        </w:rPr>
        <w:t xml:space="preserve">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w:t>
      </w:r>
      <w:r w:rsidRPr="00F63254">
        <w:rPr>
          <w:rFonts w:ascii="Times New Roman" w:hAnsi="Times New Roman" w:cs="Times New Roman"/>
          <w:sz w:val="28"/>
          <w:szCs w:val="28"/>
        </w:rPr>
        <w:lastRenderedPageBreak/>
        <w:t xml:space="preserve">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w:t>
      </w:r>
      <w:r w:rsidRPr="00F63254">
        <w:rPr>
          <w:rFonts w:ascii="Times New Roman" w:hAnsi="Times New Roman" w:cs="Times New Roman"/>
          <w:sz w:val="28"/>
          <w:szCs w:val="28"/>
        </w:rPr>
        <w:lastRenderedPageBreak/>
        <w:t>каждый; январь-май − по 4 урока по 40 минут каждый)</w:t>
      </w:r>
      <w:r w:rsidRPr="00F63254">
        <w:rPr>
          <w:rStyle w:val="a4"/>
          <w:rFonts w:ascii="Times New Roman" w:hAnsi="Times New Roman" w:cs="Times New Roman"/>
          <w:sz w:val="28"/>
          <w:szCs w:val="28"/>
        </w:rPr>
        <w:footnoteReference w:id="24"/>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6D300A" w:rsidRPr="009F2297" w:rsidRDefault="006D300A" w:rsidP="00871858">
      <w:pPr>
        <w:pStyle w:val="14TexstOSNOVA1012"/>
        <w:spacing w:line="360" w:lineRule="auto"/>
        <w:ind w:firstLine="709"/>
        <w:rPr>
          <w:rFonts w:ascii="Times New Roman" w:hAnsi="Times New Roman" w:cs="Times New Roman"/>
          <w:sz w:val="28"/>
          <w:szCs w:val="28"/>
        </w:rPr>
      </w:pP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A70" w:rsidRDefault="00913A70">
      <w:pPr>
        <w:spacing w:after="0" w:line="240" w:lineRule="auto"/>
      </w:pPr>
      <w:r>
        <w:separator/>
      </w:r>
    </w:p>
  </w:endnote>
  <w:endnote w:type="continuationSeparator" w:id="0">
    <w:p w:rsidR="00913A70" w:rsidRDefault="0091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E" w:rsidRDefault="00825F9E">
    <w:pPr>
      <w:pStyle w:val="af7"/>
      <w:jc w:val="center"/>
    </w:pPr>
    <w:r>
      <w:fldChar w:fldCharType="begin"/>
    </w:r>
    <w:r>
      <w:instrText xml:space="preserve"> PAGE   \* MERGEFORMAT </w:instrText>
    </w:r>
    <w:r>
      <w:fldChar w:fldCharType="separate"/>
    </w:r>
    <w:r w:rsidR="00823488">
      <w:rPr>
        <w:noProof/>
      </w:rPr>
      <w:t>2</w:t>
    </w:r>
    <w:r>
      <w:rPr>
        <w:noProof/>
      </w:rPr>
      <w:fldChar w:fldCharType="end"/>
    </w:r>
  </w:p>
  <w:p w:rsidR="00825F9E" w:rsidRDefault="00825F9E">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A70" w:rsidRDefault="00913A70">
      <w:pPr>
        <w:spacing w:after="0" w:line="240" w:lineRule="auto"/>
      </w:pPr>
      <w:r>
        <w:separator/>
      </w:r>
    </w:p>
  </w:footnote>
  <w:footnote w:type="continuationSeparator" w:id="0">
    <w:p w:rsidR="00913A70" w:rsidRDefault="00913A70">
      <w:pPr>
        <w:spacing w:after="0" w:line="240" w:lineRule="auto"/>
      </w:pPr>
      <w:r>
        <w:continuationSeparator/>
      </w:r>
    </w:p>
  </w:footnote>
  <w:footnote w:id="1">
    <w:p w:rsidR="00825F9E" w:rsidRDefault="00825F9E"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825F9E" w:rsidRPr="00097497" w:rsidRDefault="00825F9E"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825F9E" w:rsidRPr="004547B5" w:rsidRDefault="00825F9E"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25F9E" w:rsidRPr="004A6B41" w:rsidRDefault="00825F9E"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825F9E" w:rsidRDefault="00825F9E" w:rsidP="0029710A">
      <w:pPr>
        <w:pStyle w:val="a9"/>
      </w:pPr>
    </w:p>
  </w:footnote>
  <w:footnote w:id="5">
    <w:p w:rsidR="00825F9E" w:rsidRPr="00CA012C" w:rsidRDefault="00825F9E"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825F9E" w:rsidRDefault="00825F9E">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825F9E" w:rsidRPr="00E83012" w:rsidRDefault="00825F9E"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8">
    <w:p w:rsidR="00825F9E" w:rsidRPr="00BE6646" w:rsidRDefault="00825F9E"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9">
    <w:p w:rsidR="00825F9E" w:rsidRDefault="00825F9E"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0">
    <w:p w:rsidR="00825F9E" w:rsidRPr="00C314C3" w:rsidRDefault="00825F9E"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1">
    <w:p w:rsidR="00825F9E" w:rsidRPr="002A2542" w:rsidRDefault="00825F9E"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825F9E" w:rsidRPr="00C314C3" w:rsidRDefault="00825F9E"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825F9E" w:rsidRPr="004547B5" w:rsidRDefault="00825F9E"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825F9E" w:rsidRPr="004547B5" w:rsidRDefault="00825F9E"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825F9E" w:rsidRPr="004A6B41" w:rsidRDefault="00825F9E"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825F9E" w:rsidRDefault="00825F9E" w:rsidP="00472D5C">
      <w:pPr>
        <w:pStyle w:val="a9"/>
      </w:pPr>
    </w:p>
  </w:footnote>
  <w:footnote w:id="16">
    <w:p w:rsidR="00825F9E" w:rsidRPr="00B26576" w:rsidRDefault="00825F9E"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7">
    <w:p w:rsidR="00825F9E" w:rsidRPr="00271F9B" w:rsidRDefault="00825F9E"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825F9E" w:rsidRDefault="00825F9E" w:rsidP="00951472">
      <w:pPr>
        <w:pStyle w:val="af3"/>
      </w:pPr>
    </w:p>
  </w:footnote>
  <w:footnote w:id="18">
    <w:p w:rsidR="00825F9E" w:rsidRDefault="00825F9E"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825F9E" w:rsidRDefault="00825F9E" w:rsidP="00951472">
      <w:pPr>
        <w:pStyle w:val="af3"/>
      </w:pPr>
    </w:p>
  </w:footnote>
  <w:footnote w:id="19">
    <w:p w:rsidR="00825F9E" w:rsidRPr="004B4FBB" w:rsidRDefault="00825F9E"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0">
    <w:p w:rsidR="00825F9E" w:rsidRDefault="00825F9E"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1">
    <w:p w:rsidR="00825F9E" w:rsidRDefault="00825F9E"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825F9E" w:rsidRPr="00257DA4" w:rsidRDefault="00825F9E"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3">
    <w:p w:rsidR="00825F9E" w:rsidRDefault="00825F9E"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825F9E" w:rsidRDefault="00825F9E" w:rsidP="007A2E9B">
      <w:pPr>
        <w:pStyle w:val="a9"/>
        <w:tabs>
          <w:tab w:val="left" w:pos="2490"/>
        </w:tabs>
      </w:pPr>
      <w:r>
        <w:tab/>
      </w:r>
    </w:p>
  </w:footnote>
  <w:footnote w:id="24">
    <w:p w:rsidR="00825F9E" w:rsidRDefault="00825F9E"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19A9"/>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0E"/>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37DC3"/>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3488"/>
    <w:rsid w:val="00825724"/>
    <w:rsid w:val="00825F9E"/>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1D84"/>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3A70"/>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4119"/>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183E"/>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39B8"/>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59EE"/>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2E00"/>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AD7"/>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6E12F30"/>
  <w15:docId w15:val="{F39B4C89-2FEA-4FA5-AAD8-2EB58378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Заголовок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0771-C85E-428E-8E5B-010F5F74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37269</Words>
  <Characters>212436</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249207</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Айгуль</cp:lastModifiedBy>
  <cp:revision>7</cp:revision>
  <cp:lastPrinted>2014-04-21T11:03:00Z</cp:lastPrinted>
  <dcterms:created xsi:type="dcterms:W3CDTF">2018-11-22T13:54:00Z</dcterms:created>
  <dcterms:modified xsi:type="dcterms:W3CDTF">2019-01-18T04:45:00Z</dcterms:modified>
</cp:coreProperties>
</file>